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5-72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9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Ваколюка Вячеслава Николаевича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1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Ваколюк В.Н.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2rplc-1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9rplc-15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6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586231013059162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Ваколюк В.Н.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Ваколюка В.Н.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Ваколюка В.Н.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</w:t>
      </w:r>
      <w:r>
        <w:rPr>
          <w:rFonts w:ascii="Times New Roman" w:eastAsia="Times New Roman" w:hAnsi="Times New Roman" w:cs="Times New Roman"/>
          <w:sz w:val="27"/>
          <w:szCs w:val="27"/>
        </w:rPr>
        <w:t>0586231013059162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штрафа к установленному сроку.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Ваколюка В.Н.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Ваколюка В.Н.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1rplc-25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</w:t>
      </w:r>
      <w:r>
        <w:rPr>
          <w:rFonts w:ascii="Times New Roman" w:eastAsia="Times New Roman" w:hAnsi="Times New Roman" w:cs="Times New Roman"/>
          <w:sz w:val="27"/>
          <w:szCs w:val="27"/>
        </w:rPr>
        <w:t>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Ваколюка Вячеслава Николаевича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20.25 КоАП РФ и назначить наказание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виде административного штрафа в размере </w:t>
      </w:r>
      <w:r>
        <w:rPr>
          <w:rStyle w:val="cat-Sumgrp-20rplc-27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И.о. 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рового судьи судебного участка № 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30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72</w:t>
      </w:r>
      <w:r>
        <w:rPr>
          <w:rFonts w:ascii="Times New Roman" w:eastAsia="Times New Roman" w:hAnsi="Times New Roman" w:cs="Times New Roman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5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6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7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Style w:val="cat-PhoneNumbergrp-28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9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0412365400575007292420161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7rplc-40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2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1rplc-8">
    <w:name w:val="cat-UserDefined grp-31 rplc-8"/>
    <w:basedOn w:val="DefaultParagraphFont"/>
  </w:style>
  <w:style w:type="character" w:customStyle="1" w:styleId="cat-UserDefinedgrp-32rplc-13">
    <w:name w:val="cat-UserDefined grp-32 rplc-13"/>
    <w:basedOn w:val="DefaultParagraphFont"/>
  </w:style>
  <w:style w:type="character" w:customStyle="1" w:styleId="cat-Sumgrp-19rplc-15">
    <w:name w:val="cat-Sum grp-19 rplc-15"/>
    <w:basedOn w:val="DefaultParagraphFont"/>
  </w:style>
  <w:style w:type="character" w:customStyle="1" w:styleId="cat-Dategrp-9rplc-16">
    <w:name w:val="cat-Date grp-9 rplc-16"/>
    <w:basedOn w:val="DefaultParagraphFont"/>
  </w:style>
  <w:style w:type="character" w:customStyle="1" w:styleId="cat-Dategrp-10rplc-20">
    <w:name w:val="cat-Date grp-10 rplc-20"/>
    <w:basedOn w:val="DefaultParagraphFont"/>
  </w:style>
  <w:style w:type="character" w:customStyle="1" w:styleId="cat-Dategrp-9rplc-21">
    <w:name w:val="cat-Date grp-9 rplc-21"/>
    <w:basedOn w:val="DefaultParagraphFont"/>
  </w:style>
  <w:style w:type="character" w:customStyle="1" w:styleId="cat-Dategrp-11rplc-22">
    <w:name w:val="cat-Date grp-11 rplc-22"/>
    <w:basedOn w:val="DefaultParagraphFont"/>
  </w:style>
  <w:style w:type="character" w:customStyle="1" w:styleId="cat-SumInWordsgrp-21rplc-25">
    <w:name w:val="cat-SumInWords grp-21 rplc-25"/>
    <w:basedOn w:val="DefaultParagraphFont"/>
  </w:style>
  <w:style w:type="character" w:customStyle="1" w:styleId="cat-Sumgrp-20rplc-27">
    <w:name w:val="cat-Sum grp-20 rplc-27"/>
    <w:basedOn w:val="DefaultParagraphFont"/>
  </w:style>
  <w:style w:type="character" w:customStyle="1" w:styleId="cat-Dategrp-12rplc-30">
    <w:name w:val="cat-Date grp-12 rplc-30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Addressgrp-5rplc-33">
    <w:name w:val="cat-Address grp-5 rplc-33"/>
    <w:basedOn w:val="DefaultParagraphFont"/>
  </w:style>
  <w:style w:type="character" w:customStyle="1" w:styleId="cat-PhoneNumbergrp-24rplc-34">
    <w:name w:val="cat-PhoneNumber grp-24 rplc-34"/>
    <w:basedOn w:val="DefaultParagraphFont"/>
  </w:style>
  <w:style w:type="character" w:customStyle="1" w:styleId="cat-PhoneNumbergrp-25rplc-35">
    <w:name w:val="cat-PhoneNumber grp-25 rplc-35"/>
    <w:basedOn w:val="DefaultParagraphFont"/>
  </w:style>
  <w:style w:type="character" w:customStyle="1" w:styleId="cat-PhoneNumbergrp-26rplc-36">
    <w:name w:val="cat-PhoneNumber grp-26 rplc-36"/>
    <w:basedOn w:val="DefaultParagraphFont"/>
  </w:style>
  <w:style w:type="character" w:customStyle="1" w:styleId="cat-PhoneNumbergrp-27rplc-37">
    <w:name w:val="cat-PhoneNumber grp-27 rplc-37"/>
    <w:basedOn w:val="DefaultParagraphFont"/>
  </w:style>
  <w:style w:type="character" w:customStyle="1" w:styleId="cat-PhoneNumbergrp-28rplc-38">
    <w:name w:val="cat-PhoneNumber grp-28 rplc-38"/>
    <w:basedOn w:val="DefaultParagraphFont"/>
  </w:style>
  <w:style w:type="character" w:customStyle="1" w:styleId="cat-PhoneNumbergrp-29rplc-39">
    <w:name w:val="cat-PhoneNumber grp-29 rplc-39"/>
    <w:basedOn w:val="DefaultParagraphFont"/>
  </w:style>
  <w:style w:type="character" w:customStyle="1" w:styleId="cat-Addressgrp-7rplc-40">
    <w:name w:val="cat-Address grp-7 rplc-40"/>
    <w:basedOn w:val="DefaultParagraphFont"/>
  </w:style>
  <w:style w:type="character" w:customStyle="1" w:styleId="cat-Addressgrp-6rplc-41">
    <w:name w:val="cat-Address grp-6 rplc-41"/>
    <w:basedOn w:val="DefaultParagraphFont"/>
  </w:style>
  <w:style w:type="character" w:customStyle="1" w:styleId="cat-SumInWordsgrp-21rplc-42">
    <w:name w:val="cat-SumInWords grp-21 rplc-4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